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2-27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</w:t>
      </w:r>
      <w:r>
        <w:rPr>
          <w:rFonts w:ascii="Times New Roman" w:eastAsia="Times New Roman" w:hAnsi="Times New Roman" w:cs="Times New Roman"/>
          <w:sz w:val="26"/>
          <w:szCs w:val="26"/>
        </w:rPr>
        <w:t>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Малишевскому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Дмитрию Дмитриевичу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Малишевскому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Дмитрию Дмитриевичу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Малишевского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Дмитриевича,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пособие по безработиц</w:t>
      </w:r>
      <w:r>
        <w:rPr>
          <w:rFonts w:ascii="Times New Roman" w:eastAsia="Times New Roman" w:hAnsi="Times New Roman" w:cs="Times New Roman"/>
          <w:sz w:val="26"/>
          <w:szCs w:val="26"/>
        </w:rPr>
        <w:t>е в сумме 3 106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54 копейки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Малишевского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Дмитриевича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2-27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3">
    <w:name w:val="cat-PhoneNumber grp-1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